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4720F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DA7913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141" w:rsidRPr="003E4141">
        <w:rPr>
          <w:rFonts w:ascii="Times New Roman" w:hAnsi="Times New Roman" w:cs="Times New Roman"/>
          <w:sz w:val="28"/>
          <w:szCs w:val="28"/>
        </w:rPr>
        <w:t xml:space="preserve">за ДК </w:t>
      </w:r>
      <w:r w:rsidR="00DA7913" w:rsidRPr="00DA7913">
        <w:rPr>
          <w:rFonts w:ascii="Times New Roman" w:hAnsi="Times New Roman" w:cs="Times New Roman"/>
          <w:sz w:val="28"/>
          <w:szCs w:val="28"/>
        </w:rPr>
        <w:t>30190000-7</w:t>
      </w:r>
      <w:r w:rsidR="00DA7913" w:rsidRPr="00DA791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A7913" w:rsidRPr="00DA7913">
        <w:rPr>
          <w:rFonts w:ascii="Times New Roman" w:hAnsi="Times New Roman" w:cs="Times New Roman"/>
          <w:sz w:val="28"/>
          <w:szCs w:val="28"/>
        </w:rPr>
        <w:t xml:space="preserve"> Офісне устаткування та приладдя різне</w:t>
      </w:r>
      <w:r w:rsidR="00DA791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DA7913">
        <w:rPr>
          <w:rFonts w:ascii="Times New Roman" w:hAnsi="Times New Roman" w:cs="Times New Roman"/>
          <w:sz w:val="28"/>
          <w:szCs w:val="28"/>
          <w:lang w:val="ru-RU"/>
        </w:rPr>
        <w:t>Папір</w:t>
      </w:r>
      <w:proofErr w:type="spellEnd"/>
      <w:r w:rsidR="00DA791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DA7913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="00DA791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A7913" w:rsidRPr="00DA79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DA7913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DA7913" w:rsidRPr="00DA7913">
        <w:rPr>
          <w:rFonts w:ascii="Times New Roman" w:hAnsi="Times New Roman" w:cs="Times New Roman"/>
          <w:sz w:val="28"/>
          <w:szCs w:val="28"/>
        </w:rPr>
        <w:t>UA-2021-06-08-003061-b</w:t>
      </w:r>
      <w:r w:rsidR="00DA79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DA7913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B5C08">
        <w:rPr>
          <w:rFonts w:ascii="Times New Roman" w:hAnsi="Times New Roman" w:cs="Times New Roman"/>
          <w:b/>
          <w:sz w:val="28"/>
          <w:szCs w:val="28"/>
        </w:rPr>
        <w:t>: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161</w:t>
      </w:r>
      <w:r w:rsidR="00DA7913" w:rsidRPr="006B5C08">
        <w:rPr>
          <w:rFonts w:ascii="Times New Roman" w:hAnsi="Times New Roman" w:cs="Times New Roman"/>
          <w:sz w:val="28"/>
          <w:szCs w:val="28"/>
        </w:rPr>
        <w:t>550</w:t>
      </w:r>
      <w:r w:rsidRPr="006B5C08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</w:t>
      </w:r>
      <w:r w:rsidR="006B5C08" w:rsidRPr="006B5C08">
        <w:rPr>
          <w:rFonts w:ascii="Times New Roman" w:hAnsi="Times New Roman" w:cs="Times New Roman"/>
          <w:sz w:val="28"/>
          <w:szCs w:val="28"/>
        </w:rPr>
        <w:t>.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6B5C08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6B5C08">
        <w:rPr>
          <w:rFonts w:ascii="Times New Roman" w:hAnsi="Times New Roman" w:cs="Times New Roman"/>
          <w:sz w:val="28"/>
          <w:szCs w:val="28"/>
        </w:rPr>
        <w:t xml:space="preserve">паперу офісного </w:t>
      </w:r>
      <w:r w:rsidR="006B5C08" w:rsidRPr="006B5C08">
        <w:rPr>
          <w:rFonts w:ascii="Times New Roman" w:hAnsi="Times New Roman" w:cs="Times New Roman"/>
          <w:sz w:val="28"/>
          <w:szCs w:val="28"/>
        </w:rPr>
        <w:t>(Папір для друку)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>характеристик щодо паперу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6B5C08">
        <w:rPr>
          <w:rFonts w:ascii="Times New Roman" w:hAnsi="Times New Roman" w:cs="Times New Roman"/>
          <w:sz w:val="28"/>
          <w:szCs w:val="28"/>
        </w:rPr>
        <w:t>його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58" w:rsidRPr="008974D7" w:rsidRDefault="007B5207" w:rsidP="00AA23B0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AA23B0">
        <w:rPr>
          <w:rFonts w:ascii="Times New Roman" w:hAnsi="Times New Roman" w:cs="Times New Roman"/>
          <w:sz w:val="28"/>
          <w:szCs w:val="28"/>
        </w:rPr>
        <w:t>161</w:t>
      </w:r>
      <w:r w:rsidR="006B5C08" w:rsidRPr="006B5C08">
        <w:rPr>
          <w:rFonts w:ascii="Times New Roman" w:hAnsi="Times New Roman" w:cs="Times New Roman"/>
          <w:sz w:val="28"/>
          <w:szCs w:val="28"/>
        </w:rPr>
        <w:t>550,00</w:t>
      </w:r>
      <w:r w:rsidR="002872B3" w:rsidRPr="002872B3">
        <w:rPr>
          <w:rFonts w:ascii="Times New Roman" w:hAnsi="Times New Roman" w:cs="Times New Roman"/>
          <w:sz w:val="28"/>
          <w:szCs w:val="28"/>
        </w:rPr>
        <w:t xml:space="preserve">,00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</w:t>
      </w:r>
      <w:r w:rsidRPr="007B5207">
        <w:rPr>
          <w:rFonts w:ascii="Times New Roman" w:hAnsi="Times New Roman" w:cs="Times New Roman"/>
          <w:sz w:val="28"/>
          <w:szCs w:val="28"/>
        </w:rPr>
        <w:t>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середньої ціни на ринку </w:t>
      </w:r>
      <w:r w:rsidR="006B5C08">
        <w:rPr>
          <w:rFonts w:ascii="Times New Roman" w:hAnsi="Times New Roman" w:cs="Times New Roman"/>
          <w:sz w:val="28"/>
          <w:szCs w:val="28"/>
        </w:rPr>
        <w:t>щодо закупівлі цієї групи товарів</w:t>
      </w:r>
      <w:r w:rsidR="00E4119C" w:rsidRPr="00E4119C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6B5C08" w:rsidRPr="006B5C08">
        <w:rPr>
          <w:rFonts w:ascii="Times New Roman" w:hAnsi="Times New Roman" w:cs="Times New Roman"/>
          <w:sz w:val="28"/>
          <w:szCs w:val="28"/>
        </w:rPr>
        <w:t>паперу офісного (Папір для друку)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8974D7">
        <w:rPr>
          <w:rFonts w:ascii="Times New Roman" w:hAnsi="Times New Roman" w:cs="Times New Roman"/>
          <w:sz w:val="28"/>
          <w:szCs w:val="28"/>
        </w:rPr>
        <w:t>: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 xml:space="preserve">1)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А4, 80 г/м², клас "B", 500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білий</w:t>
      </w:r>
      <w:r w:rsid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AA23B0">
        <w:rPr>
          <w:rFonts w:ascii="Times New Roman" w:hAnsi="Times New Roman" w:cs="Times New Roman"/>
          <w:sz w:val="28"/>
          <w:szCs w:val="28"/>
        </w:rPr>
        <w:t>1</w:t>
      </w:r>
      <w:r w:rsidR="00AA23B0" w:rsidRPr="00AA23B0">
        <w:rPr>
          <w:rFonts w:ascii="Times New Roman" w:hAnsi="Times New Roman" w:cs="Times New Roman"/>
          <w:sz w:val="28"/>
          <w:szCs w:val="28"/>
        </w:rPr>
        <w:t>550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пачок</w:t>
      </w:r>
      <w:r w:rsidR="00FE5358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FE5358" w:rsidRPr="008974D7">
        <w:rPr>
          <w:rFonts w:ascii="Times New Roman" w:hAnsi="Times New Roman" w:cs="Times New Roman"/>
          <w:sz w:val="28"/>
          <w:szCs w:val="28"/>
        </w:rPr>
        <w:t xml:space="preserve">2)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А3, 80 г/м², клас "B", 500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білий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AA23B0" w:rsidRPr="00AA23B0">
        <w:rPr>
          <w:rFonts w:ascii="Times New Roman" w:hAnsi="Times New Roman" w:cs="Times New Roman"/>
          <w:sz w:val="28"/>
          <w:szCs w:val="28"/>
        </w:rPr>
        <w:t>60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пачок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3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А4, 120 г/м², 250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білий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AA23B0">
        <w:rPr>
          <w:rFonts w:ascii="Times New Roman" w:hAnsi="Times New Roman" w:cs="Times New Roman"/>
          <w:sz w:val="28"/>
          <w:szCs w:val="28"/>
        </w:rPr>
        <w:t>5 пачок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4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А3, 160 г/м², 250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салатовий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AA23B0">
        <w:rPr>
          <w:rFonts w:ascii="Times New Roman" w:hAnsi="Times New Roman" w:cs="Times New Roman"/>
          <w:sz w:val="28"/>
          <w:szCs w:val="28"/>
        </w:rPr>
        <w:t>2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пачки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t xml:space="preserve"> </w:t>
      </w:r>
      <w:r w:rsidR="00AA23B0">
        <w:t xml:space="preserve"> </w:t>
      </w:r>
      <w:bookmarkStart w:id="0" w:name="_GoBack"/>
      <w:bookmarkEnd w:id="0"/>
      <w:r w:rsidR="00AA23B0"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5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AA23B0" w:rsidRPr="00AA23B0">
        <w:rPr>
          <w:rFonts w:ascii="Times New Roman" w:hAnsi="Times New Roman" w:cs="Times New Roman"/>
          <w:sz w:val="28"/>
          <w:szCs w:val="28"/>
        </w:rPr>
        <w:t>Папір для друку, шириною 914 мм, довжина 50 м, 80 г/м²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AA23B0">
        <w:rPr>
          <w:rFonts w:ascii="Times New Roman" w:hAnsi="Times New Roman" w:cs="Times New Roman"/>
          <w:sz w:val="28"/>
          <w:szCs w:val="28"/>
        </w:rPr>
        <w:t>60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пачок</w:t>
      </w:r>
      <w:r w:rsidR="008974D7" w:rsidRPr="008974D7">
        <w:rPr>
          <w:rFonts w:ascii="Times New Roman" w:hAnsi="Times New Roman" w:cs="Times New Roman"/>
          <w:sz w:val="28"/>
          <w:szCs w:val="28"/>
        </w:rPr>
        <w:t>.</w:t>
      </w:r>
    </w:p>
    <w:p w:rsidR="008974D7" w:rsidRPr="008974D7" w:rsidRDefault="008974D7" w:rsidP="008974D7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872B3"/>
    <w:rsid w:val="002B1D1E"/>
    <w:rsid w:val="002E68A4"/>
    <w:rsid w:val="0035746E"/>
    <w:rsid w:val="003B49AC"/>
    <w:rsid w:val="003E4141"/>
    <w:rsid w:val="004720FE"/>
    <w:rsid w:val="0052756F"/>
    <w:rsid w:val="005D36EC"/>
    <w:rsid w:val="006B5C08"/>
    <w:rsid w:val="007B5207"/>
    <w:rsid w:val="007B61F6"/>
    <w:rsid w:val="007C1D68"/>
    <w:rsid w:val="007F5ECD"/>
    <w:rsid w:val="0081352B"/>
    <w:rsid w:val="008974D7"/>
    <w:rsid w:val="00AA23B0"/>
    <w:rsid w:val="00B41469"/>
    <w:rsid w:val="00BE5E82"/>
    <w:rsid w:val="00DA7913"/>
    <w:rsid w:val="00DA7F85"/>
    <w:rsid w:val="00E20294"/>
    <w:rsid w:val="00E4119C"/>
    <w:rsid w:val="00E52F95"/>
    <w:rsid w:val="00E55209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28EA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15</cp:revision>
  <dcterms:created xsi:type="dcterms:W3CDTF">2021-03-05T10:15:00Z</dcterms:created>
  <dcterms:modified xsi:type="dcterms:W3CDTF">2021-06-08T11:10:00Z</dcterms:modified>
</cp:coreProperties>
</file>